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1BEA" w14:textId="77777777" w:rsidR="00934DB4" w:rsidRDefault="003E484E" w:rsidP="003E484E">
      <w:pPr>
        <w:pStyle w:val="SenderAddress"/>
        <w:jc w:val="center"/>
      </w:pPr>
      <w:r>
        <w:rPr>
          <w:noProof/>
        </w:rPr>
        <w:drawing>
          <wp:inline distT="0" distB="0" distL="0" distR="0" wp14:anchorId="16FC1C05" wp14:editId="16FC1C06">
            <wp:extent cx="628015" cy="8108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C1BEB" w14:textId="77777777" w:rsidR="00934DB4" w:rsidRDefault="00934DB4" w:rsidP="00643A94">
      <w:pPr>
        <w:pStyle w:val="SenderAddress"/>
      </w:pPr>
    </w:p>
    <w:p w14:paraId="16FC1BEC" w14:textId="77777777" w:rsidR="003E484E" w:rsidRPr="003E484E" w:rsidRDefault="003E484E" w:rsidP="003E484E">
      <w:pPr>
        <w:pStyle w:val="SenderAddress"/>
      </w:pPr>
      <w:r w:rsidRPr="003E484E">
        <w:fldChar w:fldCharType="begin"/>
      </w:r>
      <w:r w:rsidRPr="003E484E">
        <w:instrText>MACROBUTTON DoFieldClick [</w:instrText>
      </w:r>
      <w:r w:rsidRPr="003E484E">
        <w:rPr>
          <w:b/>
        </w:rPr>
        <w:instrText>Your Name</w:instrText>
      </w:r>
      <w:r w:rsidRPr="003E484E">
        <w:instrText>]</w:instrText>
      </w:r>
      <w:r w:rsidRPr="003E484E">
        <w:fldChar w:fldCharType="end"/>
      </w:r>
    </w:p>
    <w:p w14:paraId="16FC1BED" w14:textId="77777777" w:rsidR="003E484E" w:rsidRPr="003E484E" w:rsidRDefault="003E484E" w:rsidP="003E484E">
      <w:pPr>
        <w:pStyle w:val="SenderAddress"/>
      </w:pPr>
      <w:r w:rsidRPr="003E484E">
        <w:fldChar w:fldCharType="begin"/>
      </w:r>
      <w:r w:rsidRPr="003E484E">
        <w:instrText>MACROBUTTON  DoFieldClick [</w:instrText>
      </w:r>
      <w:r w:rsidRPr="003E484E">
        <w:rPr>
          <w:b/>
        </w:rPr>
        <w:instrText>Street Address</w:instrText>
      </w:r>
      <w:r w:rsidRPr="003E484E">
        <w:instrText>]</w:instrText>
      </w:r>
      <w:r w:rsidRPr="003E484E">
        <w:fldChar w:fldCharType="end"/>
      </w:r>
    </w:p>
    <w:p w14:paraId="16FC1BEE" w14:textId="77777777" w:rsidR="003E484E" w:rsidRPr="003E484E" w:rsidRDefault="003E484E" w:rsidP="003E484E">
      <w:pPr>
        <w:pStyle w:val="SenderAddress"/>
      </w:pPr>
      <w:r w:rsidRPr="003E484E">
        <w:fldChar w:fldCharType="begin"/>
      </w:r>
      <w:r w:rsidRPr="003E484E">
        <w:instrText>MACROBUTTON  DoFieldClick [</w:instrText>
      </w:r>
      <w:r w:rsidRPr="003E484E">
        <w:rPr>
          <w:b/>
        </w:rPr>
        <w:instrText>City, ST  ZIP Code</w:instrText>
      </w:r>
      <w:r w:rsidRPr="003E484E">
        <w:instrText>]</w:instrText>
      </w:r>
      <w:r w:rsidRPr="003E484E">
        <w:fldChar w:fldCharType="end"/>
      </w:r>
    </w:p>
    <w:p w14:paraId="16FC1BEF" w14:textId="77777777" w:rsidR="003E484E" w:rsidRDefault="003E484E" w:rsidP="003E484E">
      <w:pPr>
        <w:pStyle w:val="SenderAddress"/>
      </w:pPr>
      <w:r w:rsidRPr="003E484E">
        <w:fldChar w:fldCharType="begin"/>
      </w:r>
      <w:r w:rsidRPr="003E484E">
        <w:instrText xml:space="preserve"> CREATEDATE  \@ "MMMM d, yyyy"  \* MERGEFORMAT </w:instrText>
      </w:r>
      <w:r w:rsidRPr="003E484E">
        <w:fldChar w:fldCharType="separate"/>
      </w:r>
      <w:r>
        <w:t>September</w:t>
      </w:r>
      <w:r w:rsidRPr="003E484E">
        <w:t>, 20</w:t>
      </w:r>
      <w:r w:rsidRPr="003E484E">
        <w:fldChar w:fldCharType="end"/>
      </w:r>
      <w:r>
        <w:t>14</w:t>
      </w:r>
    </w:p>
    <w:p w14:paraId="16FC1BF0" w14:textId="77777777" w:rsidR="003E484E" w:rsidRPr="003E484E" w:rsidRDefault="003E484E" w:rsidP="003E484E">
      <w:pPr>
        <w:pStyle w:val="SenderAddress"/>
      </w:pPr>
    </w:p>
    <w:p w14:paraId="16FC1BF1" w14:textId="77777777" w:rsidR="003E484E" w:rsidRPr="003E484E" w:rsidRDefault="003E484E" w:rsidP="003E484E">
      <w:pPr>
        <w:pStyle w:val="SenderAddress"/>
      </w:pPr>
      <w:r w:rsidRPr="003E484E">
        <w:fldChar w:fldCharType="begin"/>
      </w:r>
      <w:r w:rsidRPr="003E484E">
        <w:instrText>MACROBUTTON  DoFieldClick [</w:instrText>
      </w:r>
      <w:r w:rsidRPr="003E484E">
        <w:rPr>
          <w:b/>
        </w:rPr>
        <w:instrText>Recipient Name</w:instrText>
      </w:r>
      <w:r w:rsidRPr="003E484E">
        <w:instrText>]</w:instrText>
      </w:r>
      <w:r w:rsidRPr="003E484E">
        <w:fldChar w:fldCharType="end"/>
      </w:r>
    </w:p>
    <w:p w14:paraId="16FC1BF2" w14:textId="77777777" w:rsidR="003E484E" w:rsidRPr="003E484E" w:rsidRDefault="003E484E" w:rsidP="003E484E">
      <w:pPr>
        <w:pStyle w:val="SenderAddress"/>
      </w:pPr>
      <w:r w:rsidRPr="003E484E">
        <w:fldChar w:fldCharType="begin"/>
      </w:r>
      <w:r w:rsidRPr="003E484E">
        <w:instrText>MACROBUTTON  DoFieldClick [</w:instrText>
      </w:r>
      <w:r w:rsidRPr="003E484E">
        <w:rPr>
          <w:b/>
        </w:rPr>
        <w:instrText>Title</w:instrText>
      </w:r>
      <w:r w:rsidRPr="003E484E">
        <w:instrText>]</w:instrText>
      </w:r>
      <w:r w:rsidRPr="003E484E">
        <w:fldChar w:fldCharType="end"/>
      </w:r>
    </w:p>
    <w:p w14:paraId="16FC1BF3" w14:textId="77777777" w:rsidR="003E484E" w:rsidRPr="003E484E" w:rsidRDefault="003E484E" w:rsidP="003E484E">
      <w:pPr>
        <w:pStyle w:val="SenderAddress"/>
      </w:pPr>
      <w:r w:rsidRPr="003E484E">
        <w:fldChar w:fldCharType="begin"/>
      </w:r>
      <w:r w:rsidRPr="003E484E">
        <w:instrText>MACROBUTTON  DoFieldClick [</w:instrText>
      </w:r>
      <w:r w:rsidRPr="003E484E">
        <w:rPr>
          <w:b/>
        </w:rPr>
        <w:instrText>Company Name</w:instrText>
      </w:r>
      <w:r w:rsidRPr="003E484E">
        <w:instrText>]</w:instrText>
      </w:r>
      <w:r w:rsidRPr="003E484E">
        <w:fldChar w:fldCharType="end"/>
      </w:r>
    </w:p>
    <w:p w14:paraId="16FC1BF4" w14:textId="77777777" w:rsidR="003E484E" w:rsidRPr="003E484E" w:rsidRDefault="003E484E" w:rsidP="003E484E">
      <w:pPr>
        <w:pStyle w:val="SenderAddress"/>
      </w:pPr>
      <w:r w:rsidRPr="003E484E">
        <w:fldChar w:fldCharType="begin"/>
      </w:r>
      <w:r w:rsidRPr="003E484E">
        <w:instrText>MACROBUTTON  DoFieldClick [</w:instrText>
      </w:r>
      <w:r w:rsidRPr="003E484E">
        <w:rPr>
          <w:b/>
        </w:rPr>
        <w:instrText>Street Address</w:instrText>
      </w:r>
      <w:r w:rsidRPr="003E484E">
        <w:instrText>]</w:instrText>
      </w:r>
      <w:r w:rsidRPr="003E484E">
        <w:fldChar w:fldCharType="end"/>
      </w:r>
    </w:p>
    <w:p w14:paraId="16FC1BF5" w14:textId="77777777" w:rsidR="003E484E" w:rsidRDefault="003E484E" w:rsidP="003E484E">
      <w:pPr>
        <w:pStyle w:val="SenderAddress"/>
      </w:pPr>
      <w:r w:rsidRPr="003E484E">
        <w:fldChar w:fldCharType="begin"/>
      </w:r>
      <w:r w:rsidRPr="003E484E">
        <w:instrText>MACROBUTTON  DoFieldClick [</w:instrText>
      </w:r>
      <w:r w:rsidRPr="003E484E">
        <w:rPr>
          <w:b/>
        </w:rPr>
        <w:instrText>City, ST  ZIP Code</w:instrText>
      </w:r>
      <w:r w:rsidRPr="003E484E">
        <w:instrText>]</w:instrText>
      </w:r>
      <w:r w:rsidRPr="003E484E">
        <w:fldChar w:fldCharType="end"/>
      </w:r>
    </w:p>
    <w:p w14:paraId="16FC1BF6" w14:textId="77777777" w:rsidR="003E484E" w:rsidRPr="003E484E" w:rsidRDefault="003E484E" w:rsidP="003E484E">
      <w:pPr>
        <w:pStyle w:val="SenderAddress"/>
      </w:pPr>
    </w:p>
    <w:p w14:paraId="16FC1BF7" w14:textId="77777777" w:rsidR="003E484E" w:rsidRPr="003E484E" w:rsidRDefault="003E484E" w:rsidP="003E484E">
      <w:pPr>
        <w:pStyle w:val="SenderAddress"/>
      </w:pPr>
      <w:r w:rsidRPr="003E484E">
        <w:t xml:space="preserve">Dear </w:t>
      </w:r>
      <w:r w:rsidRPr="003E484E">
        <w:fldChar w:fldCharType="begin"/>
      </w:r>
      <w:r w:rsidRPr="003E484E">
        <w:instrText>MACROBUTTON  DoFieldClick [</w:instrText>
      </w:r>
      <w:r w:rsidRPr="003E484E">
        <w:rPr>
          <w:b/>
        </w:rPr>
        <w:instrText>Recipient Name</w:instrText>
      </w:r>
      <w:r w:rsidRPr="003E484E">
        <w:instrText>]</w:instrText>
      </w:r>
      <w:r w:rsidRPr="003E484E">
        <w:fldChar w:fldCharType="end"/>
      </w:r>
      <w:r w:rsidRPr="003E484E">
        <w:t>:</w:t>
      </w:r>
    </w:p>
    <w:p w14:paraId="16FC1BF8" w14:textId="77777777" w:rsidR="00934DB4" w:rsidRDefault="00934DB4" w:rsidP="00643A94">
      <w:pPr>
        <w:pStyle w:val="SenderAddress"/>
      </w:pPr>
    </w:p>
    <w:p w14:paraId="16FC1BF9" w14:textId="1001DF16" w:rsidR="00736A60" w:rsidRDefault="003C281E" w:rsidP="00736A60">
      <w:pPr>
        <w:pStyle w:val="BodyText"/>
        <w:jc w:val="both"/>
      </w:pPr>
      <w:r w:rsidRPr="00736A60">
        <w:t xml:space="preserve">It is with great pleasure that I recommend </w:t>
      </w:r>
      <w:r w:rsidR="00973D58">
        <w:t>NAME</w:t>
      </w:r>
      <w:r w:rsidRPr="00736A60">
        <w:t>.</w:t>
      </w:r>
      <w:r w:rsidR="0006172F">
        <w:t xml:space="preserve"> </w:t>
      </w:r>
      <w:r w:rsidRPr="00736A60">
        <w:t xml:space="preserve"> I have known </w:t>
      </w:r>
      <w:r w:rsidR="00973D58">
        <w:t>HIM/HER</w:t>
      </w:r>
      <w:r w:rsidRPr="00736A60">
        <w:t xml:space="preserve"> for t</w:t>
      </w:r>
      <w:r w:rsidR="00736A60" w:rsidRPr="00736A60">
        <w:t>wo</w:t>
      </w:r>
      <w:r w:rsidRPr="00736A60">
        <w:t xml:space="preserve"> years</w:t>
      </w:r>
      <w:r w:rsidR="006E4998">
        <w:t>, as a graduate student</w:t>
      </w:r>
      <w:r w:rsidRPr="00736A60">
        <w:t>.</w:t>
      </w:r>
      <w:r w:rsidR="007F3723">
        <w:t xml:space="preserve">  </w:t>
      </w:r>
      <w:r w:rsidR="00973D58">
        <w:t>NAME</w:t>
      </w:r>
      <w:r w:rsidR="00736A60" w:rsidRPr="00736A60">
        <w:t xml:space="preserve"> </w:t>
      </w:r>
      <w:r w:rsidRPr="00736A60">
        <w:t xml:space="preserve">has always displayed a high degree of integrity, responsibility, and ambition. </w:t>
      </w:r>
      <w:r w:rsidR="00973D58">
        <w:t>HE/SHE</w:t>
      </w:r>
      <w:r w:rsidR="00736A60" w:rsidRPr="00736A60">
        <w:t xml:space="preserve"> took the </w:t>
      </w:r>
      <w:r w:rsidR="00FE4A01">
        <w:t>course</w:t>
      </w:r>
      <w:r w:rsidR="00F267CE">
        <w:t>s</w:t>
      </w:r>
      <w:r w:rsidR="00FE4A01">
        <w:t xml:space="preserve"> Risk Management, Requirements Engineering and Testing, Verification and Validation </w:t>
      </w:r>
      <w:r w:rsidR="00736A60" w:rsidRPr="0006172F">
        <w:t>from me in the fall</w:t>
      </w:r>
      <w:r w:rsidR="00F267CE">
        <w:t>/spring years</w:t>
      </w:r>
      <w:r w:rsidR="00736A60" w:rsidRPr="0006172F">
        <w:t xml:space="preserve"> </w:t>
      </w:r>
      <w:r w:rsidR="00736A60" w:rsidRPr="00736A60">
        <w:t xml:space="preserve">and received </w:t>
      </w:r>
      <w:r w:rsidR="00FE4A01">
        <w:t>xxx</w:t>
      </w:r>
      <w:r w:rsidR="00736A60" w:rsidRPr="00736A60">
        <w:t xml:space="preserve"> grade</w:t>
      </w:r>
      <w:r w:rsidR="00FE4A01">
        <w:t>s</w:t>
      </w:r>
      <w:r w:rsidR="00736A60" w:rsidRPr="00736A60">
        <w:t xml:space="preserve">. </w:t>
      </w:r>
      <w:r w:rsidR="00973D58">
        <w:t>HE/SHE</w:t>
      </w:r>
      <w:r w:rsidR="00016F75">
        <w:t xml:space="preserve"> received his</w:t>
      </w:r>
      <w:r w:rsidR="00F267CE">
        <w:t>/her</w:t>
      </w:r>
      <w:r w:rsidR="00016F75">
        <w:t xml:space="preserve"> Master of </w:t>
      </w:r>
      <w:r w:rsidR="007F3723">
        <w:t>Science in</w:t>
      </w:r>
      <w:r w:rsidR="00F267CE" w:rsidRPr="00F267CE">
        <w:t xml:space="preserve"> School Of</w:t>
      </w:r>
      <w:r w:rsidR="00016F75">
        <w:t xml:space="preserve"> Computer Engineering</w:t>
      </w:r>
      <w:r w:rsidR="00F267CE">
        <w:t>; Software Engineering</w:t>
      </w:r>
      <w:r w:rsidR="00016F75">
        <w:t xml:space="preserve"> </w:t>
      </w:r>
      <w:r w:rsidR="00F267CE">
        <w:t>Program</w:t>
      </w:r>
      <w:r w:rsidR="00F267CE">
        <w:t xml:space="preserve"> </w:t>
      </w:r>
      <w:r w:rsidR="00F267CE">
        <w:t xml:space="preserve">in </w:t>
      </w:r>
      <w:r w:rsidR="00F267CE">
        <w:t>December/</w:t>
      </w:r>
      <w:r w:rsidR="00016F75">
        <w:t xml:space="preserve">May </w:t>
      </w:r>
      <w:r w:rsidR="00F267CE">
        <w:t>year</w:t>
      </w:r>
      <w:r w:rsidR="007F3723">
        <w:t>.</w:t>
      </w:r>
      <w:r w:rsidR="0006172F">
        <w:t xml:space="preserve">  </w:t>
      </w:r>
      <w:r w:rsidR="00973D58">
        <w:t>HE/SHE</w:t>
      </w:r>
      <w:r w:rsidR="0006172F">
        <w:t xml:space="preserve"> was an a</w:t>
      </w:r>
      <w:r w:rsidR="0006172F" w:rsidRPr="00423292">
        <w:t xml:space="preserve">ctive member of </w:t>
      </w:r>
      <w:r w:rsidR="0006172F">
        <w:t xml:space="preserve">the </w:t>
      </w:r>
      <w:r w:rsidR="0006172F" w:rsidRPr="00423292">
        <w:t>Student governing organization</w:t>
      </w:r>
      <w:r w:rsidR="00F267CE">
        <w:t xml:space="preserve"> examples more</w:t>
      </w:r>
      <w:r w:rsidR="0006172F">
        <w:t xml:space="preserve">.  </w:t>
      </w:r>
      <w:r w:rsidR="00973D58">
        <w:t>HE/SHE</w:t>
      </w:r>
      <w:r w:rsidRPr="00736A60">
        <w:t xml:space="preserve"> is definitely a leader rather than a follower. In addition to </w:t>
      </w:r>
      <w:r w:rsidR="00736A60" w:rsidRPr="00736A60">
        <w:t>his</w:t>
      </w:r>
      <w:r w:rsidR="00F267CE">
        <w:t>/her</w:t>
      </w:r>
      <w:r w:rsidRPr="00736A60">
        <w:t xml:space="preserve"> excellent scholastic accomplishments, </w:t>
      </w:r>
      <w:r w:rsidR="00973D58">
        <w:t>HE/SHE</w:t>
      </w:r>
      <w:r w:rsidRPr="00736A60">
        <w:t xml:space="preserve"> has proven </w:t>
      </w:r>
      <w:r w:rsidR="00736A60" w:rsidRPr="00736A60">
        <w:t>his</w:t>
      </w:r>
      <w:r w:rsidR="00F267CE">
        <w:t>/her</w:t>
      </w:r>
      <w:r w:rsidR="00934DB4">
        <w:t xml:space="preserve"> leadership ability as: </w:t>
      </w:r>
      <w:r w:rsidR="00423292">
        <w:t>Graduate Teaching Assista</w:t>
      </w:r>
      <w:r w:rsidR="00F267CE">
        <w:t>nt for the following courses:</w:t>
      </w:r>
    </w:p>
    <w:p w14:paraId="16FC1BFA" w14:textId="77777777" w:rsidR="00423292" w:rsidRDefault="00423292" w:rsidP="00AE13C0">
      <w:pPr>
        <w:pStyle w:val="BodyText"/>
        <w:spacing w:after="0"/>
        <w:ind w:left="720"/>
        <w:jc w:val="both"/>
      </w:pPr>
      <w:r>
        <w:t>•</w:t>
      </w:r>
      <w:r w:rsidR="006A269D">
        <w:t xml:space="preserve"> </w:t>
      </w:r>
      <w:r>
        <w:t>Systems Engineering Capstone</w:t>
      </w:r>
      <w:r w:rsidRPr="00423292">
        <w:t xml:space="preserve"> </w:t>
      </w:r>
    </w:p>
    <w:p w14:paraId="16FC1BFB" w14:textId="77777777" w:rsidR="006A269D" w:rsidRDefault="00423292" w:rsidP="00AE13C0">
      <w:pPr>
        <w:pStyle w:val="BodyText"/>
        <w:spacing w:after="0"/>
        <w:ind w:firstLine="720"/>
        <w:jc w:val="both"/>
      </w:pPr>
      <w:r>
        <w:t>•</w:t>
      </w:r>
      <w:r w:rsidR="006A269D">
        <w:t xml:space="preserve"> </w:t>
      </w:r>
      <w:r>
        <w:t>Software Engineering P</w:t>
      </w:r>
      <w:r w:rsidR="00AE13C0">
        <w:t>rocesses, Software Construction</w:t>
      </w:r>
    </w:p>
    <w:p w14:paraId="16FC1BFC" w14:textId="77777777" w:rsidR="00423292" w:rsidRDefault="006A269D" w:rsidP="00AE13C0">
      <w:pPr>
        <w:pStyle w:val="BodyText"/>
        <w:spacing w:after="0"/>
        <w:ind w:firstLine="720"/>
        <w:jc w:val="both"/>
      </w:pPr>
      <w:r>
        <w:t xml:space="preserve">• </w:t>
      </w:r>
      <w:r w:rsidR="00423292" w:rsidRPr="00423292">
        <w:t>University physics II &amp; Quantum Mechanics</w:t>
      </w:r>
    </w:p>
    <w:p w14:paraId="16FC1BFD" w14:textId="77777777" w:rsidR="00AE13C0" w:rsidRPr="00423292" w:rsidRDefault="00AE13C0" w:rsidP="00AE13C0">
      <w:pPr>
        <w:pStyle w:val="BodyText"/>
        <w:spacing w:after="0"/>
        <w:ind w:firstLine="720"/>
        <w:jc w:val="both"/>
      </w:pPr>
    </w:p>
    <w:p w14:paraId="16FC1BFE" w14:textId="2EA5EF36" w:rsidR="00272AE7" w:rsidRDefault="00973D58" w:rsidP="00934DB4">
      <w:pPr>
        <w:pStyle w:val="BodyText"/>
        <w:jc w:val="both"/>
      </w:pPr>
      <w:r>
        <w:t>HE/SHE</w:t>
      </w:r>
      <w:r w:rsidR="003C281E" w:rsidRPr="003C281E">
        <w:t xml:space="preserve"> is also a most dependable team player. </w:t>
      </w:r>
      <w:r w:rsidR="00736A60">
        <w:t>His</w:t>
      </w:r>
      <w:r w:rsidR="00F267CE">
        <w:t>/her</w:t>
      </w:r>
      <w:r w:rsidR="003C281E" w:rsidRPr="003C281E">
        <w:t xml:space="preserve"> good judgment and mature outlook ensure a logical and practical approach to </w:t>
      </w:r>
      <w:r w:rsidR="00736A60">
        <w:t>his</w:t>
      </w:r>
      <w:r w:rsidR="00F267CE" w:rsidRPr="00F267CE">
        <w:t>/her</w:t>
      </w:r>
      <w:r w:rsidR="003C281E" w:rsidRPr="003C281E">
        <w:t xml:space="preserve"> </w:t>
      </w:r>
      <w:r w:rsidR="006752CA">
        <w:t>coursework.</w:t>
      </w:r>
      <w:r w:rsidR="00934DB4">
        <w:t xml:space="preserve"> </w:t>
      </w:r>
      <w:r>
        <w:t>NAME</w:t>
      </w:r>
      <w:r w:rsidR="00934DB4">
        <w:t xml:space="preserve">, given the opportunity will </w:t>
      </w:r>
      <w:r w:rsidR="006E4998">
        <w:t xml:space="preserve">succeed in the </w:t>
      </w:r>
      <w:r w:rsidR="00615864">
        <w:t>xxxx</w:t>
      </w:r>
      <w:r w:rsidR="006E4998">
        <w:t xml:space="preserve"> program</w:t>
      </w:r>
      <w:r w:rsidR="003C281E" w:rsidRPr="003C281E">
        <w:t xml:space="preserve">, and I am happy to give </w:t>
      </w:r>
      <w:r w:rsidR="00736A60">
        <w:t>him</w:t>
      </w:r>
      <w:r w:rsidR="003C281E" w:rsidRPr="003C281E">
        <w:t xml:space="preserve"> my wholehearted endorsement</w:t>
      </w:r>
      <w:r w:rsidR="00272AE7">
        <w:t>.</w:t>
      </w:r>
      <w:bookmarkStart w:id="0" w:name="_GoBack"/>
      <w:bookmarkEnd w:id="0"/>
    </w:p>
    <w:p w14:paraId="16FC1BFF" w14:textId="77777777" w:rsidR="003C281E" w:rsidRDefault="00D27A70" w:rsidP="00AE13C0">
      <w:pPr>
        <w:pStyle w:val="Closing"/>
        <w:spacing w:after="0" w:line="480" w:lineRule="auto"/>
      </w:pPr>
      <w:r>
        <w:t>Sincerely,</w:t>
      </w:r>
    </w:p>
    <w:p w14:paraId="16FC1C00" w14:textId="77777777" w:rsidR="00AE13C0" w:rsidRDefault="00AE13C0" w:rsidP="00AE13C0">
      <w:pPr>
        <w:pStyle w:val="Closing"/>
        <w:spacing w:after="0"/>
      </w:pPr>
      <w:r>
        <w:t>James C. Helm, PhD., P.E.</w:t>
      </w:r>
    </w:p>
    <w:p w14:paraId="16FC1C01" w14:textId="77777777" w:rsidR="00AE13C0" w:rsidRDefault="00AE13C0" w:rsidP="00AE13C0">
      <w:pPr>
        <w:pStyle w:val="Closing"/>
        <w:spacing w:after="0"/>
      </w:pPr>
      <w:r>
        <w:t>Science &amp; Computer Engineering</w:t>
      </w:r>
    </w:p>
    <w:p w14:paraId="16FC1C02" w14:textId="77777777" w:rsidR="00AE13C0" w:rsidRDefault="00AE13C0" w:rsidP="00AE13C0">
      <w:pPr>
        <w:pStyle w:val="Closing"/>
        <w:spacing w:after="0"/>
      </w:pPr>
      <w:r>
        <w:t>University of Houston Clear Lake</w:t>
      </w:r>
    </w:p>
    <w:p w14:paraId="16FC1C03" w14:textId="77777777" w:rsidR="00AE13C0" w:rsidRDefault="00AE13C0" w:rsidP="00AE13C0">
      <w:pPr>
        <w:pStyle w:val="Closing"/>
        <w:spacing w:after="0"/>
      </w:pPr>
      <w:r>
        <w:t>2700 Bay Area Blvd.</w:t>
      </w:r>
    </w:p>
    <w:p w14:paraId="16FC1C04" w14:textId="77777777" w:rsidR="003E484E" w:rsidRDefault="00AE13C0" w:rsidP="00AE13C0">
      <w:pPr>
        <w:pStyle w:val="Closing"/>
        <w:spacing w:after="0"/>
      </w:pPr>
      <w:r>
        <w:t>Houston, Texas 77058</w:t>
      </w:r>
    </w:p>
    <w:sectPr w:rsidR="003E484E" w:rsidSect="00CF13D7"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C1C09" w14:textId="77777777" w:rsidR="005F3A53" w:rsidRDefault="005F3A53">
      <w:r>
        <w:separator/>
      </w:r>
    </w:p>
  </w:endnote>
  <w:endnote w:type="continuationSeparator" w:id="0">
    <w:p w14:paraId="16FC1C0A" w14:textId="77777777" w:rsidR="005F3A53" w:rsidRDefault="005F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C1C07" w14:textId="77777777" w:rsidR="005F3A53" w:rsidRDefault="005F3A53">
      <w:r>
        <w:separator/>
      </w:r>
    </w:p>
  </w:footnote>
  <w:footnote w:type="continuationSeparator" w:id="0">
    <w:p w14:paraId="16FC1C08" w14:textId="77777777" w:rsidR="005F3A53" w:rsidRDefault="005F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A84B24"/>
    <w:multiLevelType w:val="hybridMultilevel"/>
    <w:tmpl w:val="AED8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17"/>
    <w:rsid w:val="00007A72"/>
    <w:rsid w:val="00016F75"/>
    <w:rsid w:val="0006172F"/>
    <w:rsid w:val="000B37E8"/>
    <w:rsid w:val="000B7DA8"/>
    <w:rsid w:val="000C3A88"/>
    <w:rsid w:val="000F2F1D"/>
    <w:rsid w:val="0013733D"/>
    <w:rsid w:val="00165240"/>
    <w:rsid w:val="001B0EB0"/>
    <w:rsid w:val="001C39C4"/>
    <w:rsid w:val="001C3B37"/>
    <w:rsid w:val="001D185A"/>
    <w:rsid w:val="001D41D7"/>
    <w:rsid w:val="00204EBD"/>
    <w:rsid w:val="0021430B"/>
    <w:rsid w:val="00255735"/>
    <w:rsid w:val="00267CC0"/>
    <w:rsid w:val="00272AE7"/>
    <w:rsid w:val="002B03BD"/>
    <w:rsid w:val="002F341B"/>
    <w:rsid w:val="00333A3F"/>
    <w:rsid w:val="003A65CF"/>
    <w:rsid w:val="003B6E14"/>
    <w:rsid w:val="003C281E"/>
    <w:rsid w:val="003E484E"/>
    <w:rsid w:val="003F07BF"/>
    <w:rsid w:val="004029BF"/>
    <w:rsid w:val="00422D2C"/>
    <w:rsid w:val="00423292"/>
    <w:rsid w:val="00432452"/>
    <w:rsid w:val="00440398"/>
    <w:rsid w:val="00452DEA"/>
    <w:rsid w:val="00453BD9"/>
    <w:rsid w:val="004B5B67"/>
    <w:rsid w:val="004B7118"/>
    <w:rsid w:val="00517A98"/>
    <w:rsid w:val="00530AAD"/>
    <w:rsid w:val="00575B10"/>
    <w:rsid w:val="005B2344"/>
    <w:rsid w:val="005F3A53"/>
    <w:rsid w:val="005F4F00"/>
    <w:rsid w:val="00615864"/>
    <w:rsid w:val="0061751D"/>
    <w:rsid w:val="006308D8"/>
    <w:rsid w:val="00643A94"/>
    <w:rsid w:val="00650B2F"/>
    <w:rsid w:val="006752CA"/>
    <w:rsid w:val="006A269D"/>
    <w:rsid w:val="006E4998"/>
    <w:rsid w:val="006E4EB5"/>
    <w:rsid w:val="006F02C2"/>
    <w:rsid w:val="007334AD"/>
    <w:rsid w:val="007347D7"/>
    <w:rsid w:val="00736A60"/>
    <w:rsid w:val="00744147"/>
    <w:rsid w:val="00767097"/>
    <w:rsid w:val="007834BF"/>
    <w:rsid w:val="007C2960"/>
    <w:rsid w:val="007D03C5"/>
    <w:rsid w:val="007F303E"/>
    <w:rsid w:val="007F3723"/>
    <w:rsid w:val="00802AFF"/>
    <w:rsid w:val="00805DA6"/>
    <w:rsid w:val="00852CDA"/>
    <w:rsid w:val="00876FF3"/>
    <w:rsid w:val="008C0A78"/>
    <w:rsid w:val="009321DF"/>
    <w:rsid w:val="00934DB4"/>
    <w:rsid w:val="00956F81"/>
    <w:rsid w:val="00973D58"/>
    <w:rsid w:val="00981E11"/>
    <w:rsid w:val="009836B0"/>
    <w:rsid w:val="0099568F"/>
    <w:rsid w:val="009A462A"/>
    <w:rsid w:val="009E1724"/>
    <w:rsid w:val="009F2F6E"/>
    <w:rsid w:val="009F34DD"/>
    <w:rsid w:val="00A46190"/>
    <w:rsid w:val="00AB0E17"/>
    <w:rsid w:val="00AE13C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DA36E0"/>
    <w:rsid w:val="00E853AF"/>
    <w:rsid w:val="00EA5EAF"/>
    <w:rsid w:val="00EB373D"/>
    <w:rsid w:val="00EF330A"/>
    <w:rsid w:val="00F07C74"/>
    <w:rsid w:val="00F267CE"/>
    <w:rsid w:val="00F911C0"/>
    <w:rsid w:val="00FD0588"/>
    <w:rsid w:val="00FD5F91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C1BEA"/>
  <w15:docId w15:val="{FAFAB778-1D67-4C43-AB0E-7A49A94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elm\LOCALS~1\Temp\TCD1FB3.tmp\Formal%20character%20re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character reference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 Helm</vt:lpstr>
    </vt:vector>
  </TitlesOfParts>
  <Company>McGraw-Hill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James C. Helm, P.E.</dc:title>
  <dc:subject>Recommendation Letter</dc:subject>
  <dc:creator>Helm</dc:creator>
  <cp:lastModifiedBy>Helm, Jim</cp:lastModifiedBy>
  <cp:revision>2</cp:revision>
  <cp:lastPrinted>2012-03-22T19:17:00Z</cp:lastPrinted>
  <dcterms:created xsi:type="dcterms:W3CDTF">2014-12-13T17:16:00Z</dcterms:created>
  <dcterms:modified xsi:type="dcterms:W3CDTF">2014-12-13T17:16:00Z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TC062562661033</vt:lpwstr>
  </property>
</Properties>
</file>